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7C0AD" w14:textId="77777777" w:rsidR="005644C8" w:rsidRPr="005644C8" w:rsidRDefault="005644C8" w:rsidP="005644C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644C8">
        <w:rPr>
          <w:rStyle w:val="Strong"/>
          <w:rFonts w:asciiTheme="majorHAnsi" w:hAnsiTheme="majorHAnsi" w:cstheme="majorHAnsi"/>
          <w:sz w:val="40"/>
          <w:szCs w:val="40"/>
        </w:rPr>
        <w:t>1. I will meet you in the morning,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>By the bright riverside,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>When all sorrow has drifted away;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Я - Господь Твой, Я встречу тебя рано утром, у сверкающей реки,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Когда все твои печали и слёзы, останутся позади...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>I’ll be standing at the portals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 xml:space="preserve">When the gates open wide 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>At the close of life’s long dreary day.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Буду Я стоять и ждать тебя у раскрытых врат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В конце твоего долгого и тяжёлого в жизни пути.</w:t>
      </w:r>
    </w:p>
    <w:p w14:paraId="3CA79500" w14:textId="77777777" w:rsidR="005644C8" w:rsidRPr="005644C8" w:rsidRDefault="005644C8" w:rsidP="005644C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644C8">
        <w:rPr>
          <w:rStyle w:val="Strong"/>
          <w:rFonts w:asciiTheme="majorHAnsi" w:hAnsiTheme="majorHAnsi" w:cstheme="majorHAnsi"/>
          <w:color w:val="0000FF"/>
          <w:sz w:val="40"/>
          <w:szCs w:val="40"/>
        </w:rPr>
        <w:t xml:space="preserve">Chorus: 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I’ll meet you in the morning,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With a “How do you do,”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And we’ll sit down by the river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And with rapture old acquaintance renew;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Я – Господь, встречу тебя рано утром, с тёплым приветствием!..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И мы сядем вместе у этой реки, восторгаясь той дружбой,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Которая съединила нас через Мою Искупительную Кровь!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You’ll know me in the morning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By the smile that I wear,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00FF"/>
          <w:sz w:val="40"/>
          <w:szCs w:val="40"/>
        </w:rPr>
        <w:lastRenderedPageBreak/>
        <w:t>When I meet you in the morning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00FF"/>
          <w:sz w:val="40"/>
          <w:szCs w:val="40"/>
        </w:rPr>
        <w:t>In that city that is built four square.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Ты узришь Моё Лицо и узнаешь Меня по Моей улыбке,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Когда Я встречу тебя в городе, который расположен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четвероугольником.</w:t>
      </w:r>
    </w:p>
    <w:p w14:paraId="040BE710" w14:textId="77777777" w:rsidR="005644C8" w:rsidRPr="005644C8" w:rsidRDefault="005644C8" w:rsidP="005644C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644C8">
        <w:rPr>
          <w:rStyle w:val="Strong"/>
          <w:rFonts w:asciiTheme="majorHAnsi" w:hAnsiTheme="majorHAnsi" w:cstheme="majorHAnsi"/>
          <w:sz w:val="40"/>
          <w:szCs w:val="40"/>
        </w:rPr>
        <w:t xml:space="preserve">2. I will meet you in the morning 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>In the sweet by and by,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>And exchange the old cross for a crown.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Я – Господь, встречу тебя рано утром, в том вожделенном краю...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И заменю твой крест и поношения на Мой венец.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 xml:space="preserve">There will be no disappointments 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>And nobody shall die,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 xml:space="preserve">In that land, when life’s sun goeth down. 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Там не будет больше разочарований, нужды, слёз и смерти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В этом святом городе, где взойдёт вечное Солнце Жизни!</w:t>
      </w:r>
    </w:p>
    <w:p w14:paraId="049063F1" w14:textId="75290CEE" w:rsidR="00186C74" w:rsidRPr="005644C8" w:rsidRDefault="005644C8" w:rsidP="005644C8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5644C8">
        <w:rPr>
          <w:rStyle w:val="Strong"/>
          <w:rFonts w:asciiTheme="majorHAnsi" w:hAnsiTheme="majorHAnsi" w:cstheme="majorHAnsi"/>
          <w:sz w:val="40"/>
          <w:szCs w:val="40"/>
        </w:rPr>
        <w:t xml:space="preserve">3. I will meet you in the morning 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>At the end of the way,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 xml:space="preserve">On the streets of that city of gold; 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 xml:space="preserve">Я – Господь, встречу тебя рано утром, в конце </w:t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lastRenderedPageBreak/>
        <w:t>твоего пути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На улице этого золотого города,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 xml:space="preserve">Where we all can be together 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>And be happy for aye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sz w:val="40"/>
          <w:szCs w:val="40"/>
        </w:rPr>
        <w:t xml:space="preserve">While the years and the ages shall roll. 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Где мы, соберёмся все вместе и будем счастливы навсегда!...</w:t>
      </w:r>
      <w:r w:rsidRPr="005644C8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5644C8">
        <w:rPr>
          <w:rStyle w:val="Strong"/>
          <w:rFonts w:asciiTheme="majorHAnsi" w:hAnsiTheme="majorHAnsi" w:cstheme="majorHAnsi"/>
          <w:color w:val="008000"/>
          <w:sz w:val="40"/>
          <w:szCs w:val="40"/>
        </w:rPr>
        <w:t>На протяжении вечного царства, которому не будет конца!..</w:t>
      </w:r>
    </w:p>
    <w:sectPr w:rsidR="00186C74" w:rsidRPr="005644C8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1775094">
    <w:abstractNumId w:val="8"/>
  </w:num>
  <w:num w:numId="2" w16cid:durableId="1838499014">
    <w:abstractNumId w:val="6"/>
  </w:num>
  <w:num w:numId="3" w16cid:durableId="38016736">
    <w:abstractNumId w:val="5"/>
  </w:num>
  <w:num w:numId="4" w16cid:durableId="1409693460">
    <w:abstractNumId w:val="4"/>
  </w:num>
  <w:num w:numId="5" w16cid:durableId="885334654">
    <w:abstractNumId w:val="7"/>
  </w:num>
  <w:num w:numId="6" w16cid:durableId="1370372801">
    <w:abstractNumId w:val="3"/>
  </w:num>
  <w:num w:numId="7" w16cid:durableId="131679128">
    <w:abstractNumId w:val="2"/>
  </w:num>
  <w:num w:numId="8" w16cid:durableId="1881548955">
    <w:abstractNumId w:val="1"/>
  </w:num>
  <w:num w:numId="9" w16cid:durableId="80323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86C74"/>
    <w:rsid w:val="0029639D"/>
    <w:rsid w:val="00326F90"/>
    <w:rsid w:val="005644C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D968B1DE-C0D7-45B1-93B6-A5F1D191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56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2024-03-03T05:04:00Z</dcterms:modified>
  <cp:category/>
</cp:coreProperties>
</file>